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77a1" w14:textId="f9a7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Акмолинского областного маслихата от 14 декабря 2015 года № 5С-43-19 "Об утверждении Методики ежегодной оценки деятельности административных государственных служащих корпуса "Б" государственного учреждения "Аппарат Акмолинского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23 февраля 2016 года № 5С-47-16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14 декабря 2015 года № 5С-43-19 "Об утверждении Методики ежегодной оценки деятельности административных государственных служащих корпуса "Б" государственного учреждения "Аппарат Акмолинского областного маслихата" (зарегистрировано в Реестре государственной регистрации нормативных правовых актов № 5185, опубликовано 21 января 2016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