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3406" w14:textId="d733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Степногорска от 30 декабря 2008 года № а-10/539 "Об установлении квоты рабочих мест для трудоустройства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5 февраля 2016 года № а-2/58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"Об установлении квоты рабочих мест для трудоустройства инвалидов" от 30 декабря 2008 года № А-10/539 (зарегистрировано в Реестре государственной регистрации нормативно правовых актов № 1-2-104, опубликовано в газетах "Степногорск Ақшамы", "Вечерний Степногорск" 20 февраля 2009 года.)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Степногорска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