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3817" w14:textId="74b3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Есильского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15 января 2016 года № 49/3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«Об утверждении Методики ежегодной оценки деятельности административных государственных служащих корпуса «Б» государственного учреждения «Аппарат Есильского районного маслихата» от 12 ноября 2015 года № 46/3 (зарегистрировано в Реестре государственной регистрации нормативных правовых актов № 5095, опубликовано 14 декабря 2015 года в районной газете «Жаңа Есіл»).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Копию настоящего решения направить в Департамент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Б.Мухаметжанов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С.Кудабаев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