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d42c" w14:textId="950d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некоторых постановлении акимата Коргалжынского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Коргалжынского района Акмолинской области от 2 марта 2016 года №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Коргалжынского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 следующее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01 октября 2013 года № 177 "О внесении изменения в постановление акимата Коргалжынского района от 11 февраля 2013 года "Об определении дополнительного перечня лиц, входящих в целевые группы населения в Коргалжынском районе" (Зарегистрировано Департаментом юстиции Акмолинской области 23 октября 2013 года № 3850).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31 января 2014 года № 18 "Об установлении перечня лиц, относящихся в целевые группы населения Коргалжынского района" (Зарегистрировано Департаментом юстиции Акмолинской области 20 февраля 2014 года № 4013).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04 февраля 2014 года № 19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Коргалжынскому району на 2014 год" (Зарегистрировано Департаментом юстиции Акмолинской области 20 февраля 2014 года № 4014).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19 августа 2014 года № 152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Департаментом юстиции Акмолинской области 17 сентября 2014 года № 4353).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Коргалжынского района от 03 апреля 2015 года № 52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Коргалжынскому району на 2015 год" (Зарегистрировано Департаментом юстиции Акмолинской области 21 апреля 2015 года № 4762).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