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97b6" w14:textId="95f9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Коргалжынского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19 апреля 2016 года № 5/2С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Законом Республики Казахстан от 10 декабря 2008 года "О налогах и других обязательных платежах в бюджет",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от 26 октября 2015 года № 8/40 "О повышении ставок единого земельного налога на не используемые земли сельскохозяйственного назначения Коргалжынского района" (зарегистрировано в Реестре государственной регистрации нормативных правовых актов № 5086, опубликовано 10 декабря 2015 года в районной газете "Нұр - Қорғалжын"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