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1b81" w14:textId="9621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Шортандинского районного маслихата от 09 ноября 2015 года № С-42/4 "Об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Шортандинского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15 января 2016 года № С-45/3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от 09 ноября 2015 года № С-42/4 «Об утверждении Методики ежегодной оценки деятельности административных государственных служащих корпуса «Б» государственного учреждения «Аппарат маслихата Шортандинского района» (зарегистрировано в реестре государственной регистрации нормативных правовых актов № 5073, опубликовано 05 декабря 2015 года в районной газете «Вести» и 05 декабря 2015 года в районной газете «Өрлеу»).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момента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Г.Муканова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