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dd11" w14:textId="549d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августа 2016 года № 810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внутренних дел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октября 2001 года № 769 «О внесении изменений и дополнений в приказ Министра внутренних дел Республики Казахстан от 14 декабря 1999 года № 630 «Об утверждении Правил внутреннего распорядка следственных изоляторов Министерства внутренних дел Республики Казахстан» (зарегистрирован в Реестре государственной регистрации нормативных правовых актов № 1700 и опубликован в Бюллетене нормативных правовых актах центральных, исполнительных и иных государственных органов Республики Казахстан, 2002 год, № 12, ст. 563);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мая 2002 года № 360 «О внесении изменений и дополнений в приказ Министра внутренних дел Республики Казахстан от 14 декабря 1999 года № 630 «Об утверждении Правил внутреннего распорядка следственных изоляторов Министерства внутренних дел Республики Казахстан» (зарегистрирован в Реестре государственной регистрации нормативных правовых актов № 1866 и опубликован в Бюллетене нормативных правовых актах центральных, исполнительных и иных государственных органов Республики Казахстан, 2002 год, № 31, ст. 659).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