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ed10" w14:textId="018e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августа 2016 года № 837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внутренних дел Республики Казахстан от 24 апреля 2001 года № 342 «О внесении изменений и дополнений в приказ Министра внутренних дел Республики Казахстан от 12 октября 2000 года № 548 «Об утверждении Инструкции о порядке применения органами внутренних дел Правил документирования и регистрации населения Республики Казахстан», зарегистрированный за № 1284 (зарегистрированный в Реестре государственной регистрации нормативных правовых актов за № 1510).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июня 2003 года № 342 «О внесении изменений и дополнений в приказ Министра внутренних дел Республики Казахстан № 548 от 12 октября 2000 года «Об утверждении Инструкции о порядке применения органами внутренних дел Правил документирования и регистрации населения Республики Казахстан», зарегистрированный за № 1284 (зарегистрированный в Реестре государственной регистрации нормативных правовых актов за № 2411).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(Саинов С.С.)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информационно-правовую систему «Әділет» и в течении пяти рабочих дней со дня получения приказа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