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4010" w14:textId="7934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Актобе от 27 октября 2009 года № 200 "О бесплатном проезде в городском общественном транспорте отдельной категории граждан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8 апреля 2016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27 октября 2009 года № 200 "О бесплатном проезде в городском общественном транспорте отдельной категории граждан города Актобе" (зарегистрировано в Реестре государственной регистрации нормативных правовых актов 18 ноября 2009 года за № 3-1-121, опубликованное 1 декабря 2009 года в газетах "Актюбинский вестник" и "Ақтөбе").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после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Байсеитов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