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9148" w14:textId="8b89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районного маслихата № 222 от 11 марта 2015 года "О дополнительном регламентировании порядка проведения мирных собраний, митингов, шествий, пикетов и демонстрации на территории Айтекебийского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15 июня 2016 года № 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соответствий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№ 222 от 11 марта 2015 года "О дополнительном регламентировании порядка проведения мирных собраний, митингов, шествий, пикетов и демонстрации на территории Айтекебийского района" (зарегистрировано в департаменте юстиций № 4271 от 01 апреля 2015 года, опубликовано на странице районной газеты № 13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