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f133" w14:textId="558f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15 января 2016 года № 008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12 ноября 2015 года № 258 "Об утверждении методики ежегодной оценки деятельности административных государственных служащих корпуса "Б" местных исполнительных органов Байганинского района" (зарегистрированное в реестре государственной регистрации нормативных правовых актов № 4610, опубликованное в районном газете "Жем Сағыз " 12 декабря 2015 года и в ИПС "Әділет " 12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Абитову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