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aedf" w14:textId="36fa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25 апреля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06 апреля 2016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13 мая 2015 года № 112 "Об определении специально отведенных мест для осуществления выездной торговли на территории Байганинского района" (зарегистрированное в реестре государственной регистрации нормативных правовых актов № 4345, опубликованное в районном газете "Жем Сағыз" 18 июня 2015 года и в ИПС "Әділет" 09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Абитову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