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b18c" w14:textId="95cb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Иргизского района от 28 мая 2012 года № 87 "Об установлении квоты рабочих мест для инвалидов по Иргизскому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9 марта 2016 года №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ноября 2015 года № 421-V "О внесении изменений и дополнений в некоторые законодательные акты Республики Казахстан по вопросам миграции и занятости населения"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28 мая 2012 года № 87 "Об установлении квоты рабочих мест для инвалидов по Иргизскому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