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93e5" w14:textId="b029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решений Хобдинского районного маслихата от 23 декабря 2015 года № 230 Об утверждении Положения государственного учреждения "Аппарат Хобдинского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Хобдинского района Актюбинской области от 2 июля 2016 года № 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№ 480 "О правовых актах"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Хобдинского районного маслихата от 23 декабря 2015 года № 230 Об утверждении Положения государственного учреждения "Аппарат Хобдинского районного маслихата" (зарегистрированное в реестре государственной регистрации нормативных правовых актов под № 4715, опубликованное 2 февраля 2016 года в районной газете "Кобда").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 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