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0ee4" w14:textId="d8f0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нормативных правовых актов акимата Мартукского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24 июня 2016 года № 252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следующие нормативные правовые акты акимата Мартукского района в связи с принятием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занятности населения" 06 апреля 2016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постановление акимата Мартукского района от 15 марта 2010 года № 94 "Об установлении квоты рабочих мест для инвалидов на предприятиях и организациях Мартукского района" (зарегистрированное в реестре государственной регистрации нормативных правовых актов за № 3-8-110, опубликованное в газете "Мәртөк тынысы" 22 апреля 2010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от 09 апреля 2013 года № 109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в предприятиях и учреждениях Мартукского района" (зарегистрированное в реестре государственной регистрации нормативных правовых актов № 3574, опубликованное в районном газете "Мәртөк тынысы" 16 мая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Кузембаеву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