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87ec" w14:textId="83b8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января 2016 года № 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июля 2015 года № 274 "Об утверждении Методики ежегодной оценки деятельности административных государственных служащих корпуса "Б" аппарата Темирского районного маслихата" (зарегистрированное в Реестре государственной регистрации нормативных правовых актов № 4497, опубликованное 11 сентября 2015 года в газете "Темір")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Решение Темирского районного маслихата от 23 декабря 2015 года № 294 "О внесении изменений в решение районного маслихата от 24 июля 2015 года № 274 "Об утверждении Методики ежегодной оценки деятельности административных государственных служащих корпуса "Б" аппарата Темирского районного маслихата"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 ЕСКАЛИЕВ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