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dc140" w14:textId="2cdc1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Хромтауского районного маслихата № 285 от 9 ноября 2015 года "Об утверждении Методики оценки деятельности административных государственных служащих корпуса "Б" государственного учреждения "Аппарат Хромтауского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14 января 2016 года № 317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152 от 29 декабря 2015 года "О некоторых вопросах прохождения государственной службы" 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213-1 от 24 марта 1998 года "О нормативных правовых актах",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№ 285 от 9 ноября 2015 года "Об утверждении Методики ежегодной оценки деятельности административных государственных служащих корпуса "Б" государственного учреждения "Аппарат Хромтауского районного маслихата" (зарегистрированное в реестре государственной регистрации нормативных правовых актов за № 4597, опубликованное 3 декабря 2015 года в районной газете "Хромтау").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Р.Исаев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