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84e3" w14:textId="bf68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Шалкарского района от 11 февраля 2016 года № 24 "Об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Шалкарскому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17 мая 2016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</w:t>
      </w:r>
      <w:r>
        <w:rPr>
          <w:rFonts w:ascii="Times New Roman"/>
          <w:b/>
          <w:i w:val="false"/>
          <w:color w:val="000000"/>
          <w:sz w:val="28"/>
        </w:rPr>
        <w:t>О местном государственном управлении и самоуправлении в Республике Казахстан" аким</w:t>
      </w:r>
      <w:r>
        <w:rPr>
          <w:rFonts w:ascii="Times New Roman"/>
          <w:b/>
          <w:i w:val="false"/>
          <w:color w:val="000000"/>
          <w:sz w:val="28"/>
        </w:rPr>
        <w:t>ат</w:t>
      </w:r>
      <w:r>
        <w:rPr>
          <w:rFonts w:ascii="Times New Roman"/>
          <w:b/>
          <w:i w:val="false"/>
          <w:color w:val="000000"/>
          <w:sz w:val="28"/>
        </w:rPr>
        <w:t xml:space="preserve"> Шалкарского района </w:t>
      </w:r>
      <w:r>
        <w:rPr>
          <w:rFonts w:ascii="Times New Roman"/>
          <w:b w:val="false"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11 февраля 2016 года № 24 "Об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Шалкарскому району" (зарегистрированное в государственном реестре нормативных правовых актов за № 4754, опубликованное 29 февраля 2016 года в районной газете "Шежірелі өлке").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Копию постановления направить в </w:t>
      </w:r>
      <w:r>
        <w:rPr>
          <w:rFonts w:ascii="Times New Roman"/>
          <w:b/>
          <w:i w:val="false"/>
          <w:color w:val="000000"/>
          <w:sz w:val="28"/>
        </w:rPr>
        <w:t>департамент юстиции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