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56e9" w14:textId="59b5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22 февраля 2016 года № 273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Казакстан от 24 марта 1998 года № 213 "О нормативных правовых актах",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решения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решение районного маслихата от 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и ставок единого земельного налога на не используемые земли сельскохозяйственного назначения по Шалкарскому району" (Зарегистрированного в ресстре государственной регистрации нормативных правовых актов за № 4379, опубликованного в газете "Шежірелі өлке" 23 июля 2015 года № 31 (696))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решение районного маслихата от 25 декабря 2015 года № 256 "Об утверждении проекта (схемы) зонирования земель, границ оценочных зон и поправочных коэффициентов к базовым ставкам платы за земельные участки города Шалкарского района Актюбинской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решение районного маслихата от 22 января 2013 года № 58 Положение о Государственном учреждении "Аппарата Шалкарского районного маслихата"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Жиенгазина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