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15548" w14:textId="57155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Алматинской области от 25 ноября 2015 года № 522 "Об утверждении Положения государственного учреждения "Управление энергетики и жилищно-коммунального хозяйства Алматинской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Алматинской области от 07 июня 2016 года № 289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акимат Алматинской области ПОСТАНOВЛЯЕТ: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постановление акимата Алматинской области "Об утверждении Положения государственного учреждения "Управление энергетики и жилищно-коммунального хозяйства Алматинской области" от 25 ноября 2015 года № 522 (зарегистрировано в Реестре государственной регистрации нормативных правовых актов от 25 декабря 2015 года </w:t>
      </w:r>
      <w:r>
        <w:rPr>
          <w:rFonts w:ascii="Times New Roman"/>
          <w:b w:val="false"/>
          <w:i w:val="false"/>
          <w:color w:val="000000"/>
          <w:sz w:val="28"/>
        </w:rPr>
        <w:t>№ 3639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в газетах "Жетісу" и "Огни Алатау" от 23 февраля 2015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Руководителю государственного учреждения "Управление энергетики и жилищно-коммунального хозяйства Алматинской области" принять необходимые меры, вытекающие из настоящего постановления.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заместителя акима Алматинской области Абдраймова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А. Баталов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