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6347e" w14:textId="f8634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Алматинской области от 02 марта 2016 года № 108 "Об утверждении Положения государственного учреждения "Управление по вопросам молодежной политики Алматинской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11 июля 2016 года № 366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Алматинской области от 02 марта 2016 года № 108 "Об утверждении Положения государственного учреждения "Управление по вопросам молодежной политики Алматинской области" (зарегистрированное в Реестре государственной регистрации нормативных правовых актов от 7 апреля 2016 года за № 3780, опубликованное в газетах "Жетысу" и "Огни Алатау" от 26 апреля 2016 года за № 48).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ГУ "Управление по вопросам молодежной политики Алматинской области" в установленном законодательством Республики Казахстан порядке в недельный срок: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известить органы юстиции Алматинской области о принятии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принять меры по опубликованию настоящего постановления в официальных печатных изданиях.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Унербаева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