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9b25" w14:textId="5649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города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Талдыкорган от "27" 06 2016 года № 29-420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Талдыкорган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26 января 2015 года № 2-33 "Об утверждении Положений государственных учреждений "Аппарат акима Еркинского сельского округа города Талдыкорган" и "Аппарат акима Отенайского сельского округа города Талдыкорган" (зарегистрированного в Реестре государственной регистрации нормативных правовых актов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06 марта 2015 года № 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05 февраля 2015 года № 8-97 "Об утверждении Положения государственного учреждения "Отдел жилищно-коммунального хозяйства, пассажирского транспорта и автомобильных дорог города Талдыкорган" (зарегистрированного в Реестре государственной регистрации нормативных правовых актов от 20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20 марта 2015 года №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08 мая 2015 года № 11-402 "Об утверждении Положения государственного учреждения "Отдел жилищной инспекции города Талдыкорган" (зарегистрированного в Реестре государственной регистрации нормативных правовых актов от 10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26 июня 2015 года № 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 19 мая 2015 года № 12-471 "Об утверждении Положения государственного учреждения "Аппарат акима города Талдыкорган" (зарегистрированного в Реестре государственной регистрации нормативных правовых актов от 26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03 июля 2015 года № 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 10 августа 2015 года № 18-777 "О внесении изменения в постановление акимата города Талдыкорган от 19 мая 2015 года № 12-471 "Об утверждении Положения государственного учреждения "Аппарат акима города Талдыкорган" (зарегистрированного в Реестре государственной регистрации нормативных правовых актов от 17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24 сентября 2015 года №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 20 ноября 2015 года № 33-1225 "Об утверждении Положения государственного учреждения "Отдел ветеринарии города Талдыкорган" (зарегистрированного в Реестре государственной регистрации нормативных правовых актов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30 декабря 2015 года № 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 30 ноября 2015 года № 34-1245 "Об утверждении Положения государственного учреждения "Отдел внутренней политики города Талдыкорган" (зарегистрированного в Реестре государственной регистрации нормативных правовых актов от 18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22 декабря 2015 года № 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от 30 ноября 2015 года № 34-1253 "Об утверждении Положения государственного учреждения "Отдел экономики и бюджетного планирования города Талдыкорган" (зарегистрированного в Реестре государственной регистрации нормативных правовых актов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30 декабря 2015 года № 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от 30 ноября 2015 года № 34-1261 "Об утверждении Положения государственного учреждения "Отдел финансов города Талдыкорган" (зарегистрированного в Реестре государственной регистрации нормативных правовых актов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30 декабря 2015 года № 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от 11 декабря 2015 года № 36-1282 "Об утверждении Положения государственного учреждения "Отдел культуры и развития языков города Талдыкорган"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15 января 2016 года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от 15 декабря 2015 года № 37-1292 "Об утверждении Положения государственного учреждения "Отдел физической культуры и спорта города Талдыкоргана"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15 января 2016 года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от 15 декабря 2015 года № 37-1302 "Об утверждении Положения государственного учреждения "Отдел занятости, социальных программ и регистрации актов гражданского состояния города Талдыкорган"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15 января 2016 года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от 22 декабря 2015 года № 38-1335 "Об утверждении Положения государственного учреждения "Отдел предпринимательства города Талдыкорган" (зарегистрированного в Реестре государственной регистрации нормативных правовых актов от 21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3680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05 февраля 2016 года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от 29 декабря 2015 года № 39-1349 "Об утверждении Положения государственного учреждения "Отдел архитектуры и градостроительства города Талдыкоргана" (зарегистрированного в Реестре государственной регистрации нормативных правовых актов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3685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12 февраля 2016 года №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от 05 января 2016 года № 1-3 "Об утверждении Положения государственного учреждения "Отдел образования города Талдыкорган" (зарегистрированного в Реестре государственной регистрации нормативных правовых актов от 03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05 февраля 2016 года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от 05 января 2016 года № 1-4 "Об утверждении Положения государственного учреждения "Отдел сельского хозяйства города Талдыкорган" (зарегистрированного в Реестре государственной регистрации нормативных правовых актов от 26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3684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05 февраля 2016 года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от 05 января 2016 года № 1-9 "Об утверждении Положения государственного учреждения "Отдел строительства города Талдыкоргана" (зарегистрированного в Реестре государственной регистрации нормативных правовых актов от 09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19 февраля 2016 года №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от 05 февраля 2016 года № 5-80 "О внесении изменения в постановление акимата города Талдыкорган от 8 мая 2015 года № 11-400 "Об утверждении Положения государственного учреждения "Отдел жилищной инспекции города Талдыкорган" (зарегистрированного в Реестре государственной регистрации нормативных правовых актов от 16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3752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18 марта 2016 года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