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a8b6" w14:textId="43aa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20 июля 2016 года № 6-4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964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правового мониторинга нормативных правовых актов"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решение Алакольского районного маслихата от 05 декабря 2012 года № 10-2 "Об установлении специалистам,Алакольского района работающимв сельских населенных пунктах в сфере дравоохранения, социальногообеспечения, образования, культуры, спорта и ветеринарии надбавкик окладам и тарифным ставкамв размере двадцати пяти процентов к заработной плате" (от 30 июня 2014 года №33 зарегистрированный в департаменте юстиции Алматинской области 11 декабря 2012 года за </w:t>
      </w:r>
      <w:r>
        <w:rPr>
          <w:rFonts w:ascii="Times New Roman"/>
          <w:b w:val="false"/>
          <w:i w:val="false"/>
          <w:color w:val="000000"/>
          <w:sz w:val="28"/>
        </w:rPr>
        <w:t>№ 2225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как нормативно-правовой акт, опубликованный в газете "Алакол" от 19 января 2013 года),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Решение Алакольского районного маслихата от 21 ноября 2014 года "О повышении ставок земельного налога по Алакольскому району" № 40-3 (зарегистрированный в департаменте Юстиции Алматинской области 25 декабря 2014 года за </w:t>
      </w:r>
      <w:r>
        <w:rPr>
          <w:rFonts w:ascii="Times New Roman"/>
          <w:b w:val="false"/>
          <w:i w:val="false"/>
          <w:color w:val="000000"/>
          <w:sz w:val="28"/>
        </w:rPr>
        <w:t>№ 2967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как нормативно-правовой акт, опубликованный в газете "Алакол" от 17 января 2015 года №3)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Катыкбаев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Жабжанов С.Р.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