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9304" w14:textId="75b9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5 октября 2016 года № 8-2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местном государственном управлении и самоуправлении в Республике Казахстан"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Алакольского районного маслихата принятый от 13 июля 2015 года "Об утверждении Положения Государственного учреждения "Аппарат Алакольского районного маслихата" № 50-2 (зарегистрированного в Реестре государственной регистрации нормативных правовых актов 20 августа 2016 года за </w:t>
      </w:r>
      <w:r>
        <w:rPr>
          <w:rFonts w:ascii="Times New Roman"/>
          <w:b w:val="false"/>
          <w:i w:val="false"/>
          <w:color w:val="000000"/>
          <w:sz w:val="28"/>
        </w:rPr>
        <w:t>№ 3353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опубликованного в № 36 районной газеты "Алакол" от 28 августа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Катыкбаев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Жабжанов С.Р.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