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301d" w14:textId="5613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недействительным постановление акимата района от 20 декабря 2011 года "Об установлении квоты рабочих мест для инвалидов" № 12-1359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5 сентября 2016 года № 9-1297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и самоуправлении в Республике Казахстан,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района от 20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12-1359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считать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и.о. заместителя акима района М. Амиргалиева.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