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9c9c7" w14:textId="8f9c9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недействительным постановление акимата района от 15 мая 2013 года "О внесении изменении в постановление акимата Карасайского района от 20 декабря 2011 года № 12-1362 "Об установлении квоты рабочих мест для лиц, освобожденных из мест лишения свободы в Карасайском районе" № 5-603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5 сентября 2016 года № 9-1298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и самоуправлении в Республике Казахстан,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района от 15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5-603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изменении в постановление акимата Карасайского района от 20 декабря 2011 года №12-1362 "Об установлении квоты рабочих мест для лиц, освобожденных из мест лишения свободы в Карасайском районе" считать недействительным.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и.о. заместителя акима района М. Амиргалиева.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Бигельдиев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