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178b" w14:textId="4e01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7 октября 2015 года № 10-895 "Об утверждении Положения государственного учреждения "Аппарат акима Райымбекского сельского округа Карасайского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14 сентября 2016 года № 9-1423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Карасайского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7 октября 2015 года № 10-895 "Об утверждении Положения государственного учреждения "Аппарат акима Райымбекского сельского округа Карасайского района" (зарегистрированное в Реестре государственной регистрации нормативных правовых актов от 6 ноября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3533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"Заман Жаршысы" от 13 ноября 2015 года за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