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50c9b" w14:textId="0150c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Карасайского района от 2 декабря 2015 года № 12-1007 "Об утверждении Положения государственного учреждения "Аппарат акима города Каскелен Карасайского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Карасайского района Алматинской области от 19 сентября 2016 года № 9-1434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"О местном государственном управлении и самоуправлении в Республике Казахстан" от 23 января 2001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от 6 апреля 2016 года, акимат Карасайского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постановление акимата Карасайского района от 2 декабря 2015 года № 12-1007 "Об утверждении Положения государственного учреждения "Аппарат акима города Каскелен Карасайского района" (зарегистрировано в Реестре государственной регистрации нормативно-правовых актов 30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3670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газете "Заман жаршысы" 5 февраля 2016 года № 5 (8175).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района Амиргалиева Мадияра Орынтаевича.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 Бигельдиев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