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f5d8" w14:textId="fa1f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Карасайского района от 01 октября 2015 года № 10-871 "Об утверждении Положения государственного учреждения "Отдел физической культуры и спорта Карасайского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22 сентября 2016 года № 9-1445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 Закона Республики Казахстан от 01 марта 2011 года "О государственном имуществе" и Указом Президента Республики Казахстан от 29 октября 2012 года за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Признать утратившим силу постановление акимата Карасайского района от 01 октября 2015 года № 10-892 "Об утверждении Положения государственного учреждения "Отдел физической культуры и спорта Карасайского района" (зарегистрировано в Реестре государственной регистрации нормативно-правовых актов 06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3534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"Заман жаршысы" 20 ноября 2015 года № 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настоящего постановления возложить на руководителя аппарата акима района Амиргалиева Мадияра Орынтаевича.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