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b40fb" w14:textId="ebb4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Каратальского районного маслихата от 9 июля 2015 года за №48-195 "Об определении размера и порядка оказания жилищной помощи малообеспеченным семьям (гражданам) Каратальского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19 января 2016 года №56-236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 от 23 января 2001 года,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9 июля 2015 года за № 48-195 "Об определении размера и порядка оказания жилищной помощи малообеспеченным семьям (гражданам) Қаратальского района" (зарегистрированного в Реестре государственной регистрации нормативных правовых актов 30 июля 2015 года № 3313, опубликованного районной газете "Каратал" от 14 августа 2015 года № 33 (7349).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решение возложить на руководителя аппарата маслихата Р. Абдыкалыкову.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Данное решение вступает в силу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М.Тілеубай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