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59ea" w14:textId="b415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Бастобинского сельского округа за № 11 от 11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Бастобинского сельского округа Каратальского района Алматинской области от 4 октября 2016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Каратальского района от 04 октября 2016 года № 7, аким Бастобинского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с территории села Ортатобе Бастобинского сельского округа Каратальского района, установленные в связи с возникновением заболевания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Решение акима Бастобинского сельского округа "Об установлении ограничительных мероприятий на территории села Ортатобе Бастобинского сельского округа" за № 11 от 11 июля 2016 года (зарегистрированное в Реестре государственной регистрации нормативных правовых актов от 22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3907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от 29 июля 2016 года № 31 (7399) в газете "Каратал")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Бастобинского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