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ed3c" w14:textId="3c8e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Панфиловского района от 9 декабря 2015 года № 915 "Об утверждении Положений Аппаратов акимов города Жаркент и сельских округов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14 сентября 2016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9 декабря 2015 года № 915 "Об утверждении Положений Аппаратов акимов города Жаркент и сельских округов Панфиловского района" (зарегистрировано в Реестре государственной регистрации нормативно-правовых актов 30 декабря 2015 года № 3668).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