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fe08" w14:textId="1bdf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утративших силу некоторых решений Панфиловского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20 июля 2016 года № 6-7-54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от 16 апреля 2016 года,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 силу решения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"Об утверждении Регламента Панфиловского районного маслихата" от 10 февраля 2014 года № 5-26-186 (внесен в государственный Реестр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2620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марта 2014 года, опубликовано в газете "Жаркент онири" № 16 от 12 апреля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"О внесении дополнений в решение Панфиловского районного маслихата от 10 февраля 2014 года № 5-26-186 "Об утверждении Регламента </w:t>
      </w:r>
      <w:r>
        <w:rPr>
          <w:rFonts w:ascii="Times New Roman"/>
          <w:b w:val="false"/>
          <w:i w:val="false"/>
          <w:color w:val="000000"/>
          <w:sz w:val="28"/>
        </w:rPr>
        <w:t xml:space="preserve">Панфиловского районного маслихата" от 30 мая 2014 года № 5-32-217 (внесен в государственный Реестр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2749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июня 2014 года, опубликовано в газете "Жаркент онири" № 27 от 28 июня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"Об утверждении Положения государственного учреждения "Аппарат маслихата Панфиловского района" от 16 июня 2015 года № 5-48-331 (внесен в государственный Реестр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3223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июня 2015 года, опубликовано в газете "Жаркент онири" № 28 от 6 июля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Ходжамбердиев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