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d7599" w14:textId="8dd75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приказов Министра финансов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13 января 2016 года № 13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30 марта 2012 года № 180 «Об утверждении Классификатора нарушений, выявляемых на объектах государственного финансового контроля» (зарегистрированный в Реестре государственной регистрации нормативных правовых актов под № 7621);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8 апреля 2015 года № 263 «О внесении изменения в приказ Министра финансов Республики Казахстан от 30 марта 2012 года № 180 «Об утверждении Классификатора нарушений, выявляемых на объектах государственного финансового контроля» (зарегистрированный в Реестре государственной регистрации нормативных правовых актов под № 10910).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финансового контроля Министерства финансов Республики Казахстан (Джумадильдаев А.С.) направить копию настоящего приказа в Министерство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вступает в силу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Б. Султанов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Счетного комитета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контролю за исполнением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 К. Джанбурчин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   »      2016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