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a324" w14:textId="370a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1 июля 2009 года № 277 "Об утверждении формы Генерального соглашения на перевод временно свободных бюджетных денег"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января 2016 года № 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июля 2009 года № 277 «Об утверждении формы Генерального соглашения на перевод временно свободных бюджетных денег» (зарегистрирован в Реестре нормативных правовых актов Республики Казахстан за № 5731).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(Баедилов К. Е.)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