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fc400" w14:textId="91fc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мая 2016 года № 242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в соответствии с законами Республики Казахстан от 6 апреля 2016 года </w:t>
      </w:r>
      <w:r>
        <w:rPr>
          <w:rFonts w:ascii="Times New Roman"/>
          <w:b w:val="false"/>
          <w:i w:val="false"/>
          <w:color w:val="000000"/>
          <w:sz w:val="28"/>
        </w:rPr>
        <w:t>«О правовых актах»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«Об административных процедурах»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финансов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юридической службы Министерства финансов Республики Казахстан (Адилханов М.Б.)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со дня его подписания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информационно - правовой системе «Әділет» и размещение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Б.Султанов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мая 2016 года №242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
Министра финансов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мая 2015 года № 309 «О Регламенте Министерства финансов Республики Казахстан» (зарегистрирован в Министерстве юстиции Республики Казахстан 30 июня 2015 года № 11486).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октября  2015 года № 548 «О внесении изменений и дополнений в приказ Министра финансов Республики Казахстан от 19 мая 2015 года № 309 «О Регламенте Министерства финансов Республики Казахстан» (зарегистрировав в Реестре государственной регистрации нормативных правовых актов под № 12325, опубликованный в информационно-правовой системе «Әділет» 14 декабря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8 февраля 2016 года № 51 «О внесении изменений в приказ Министра финансов Республики Казахстан от 19 мая 2015 года № 309 «О Регламенте Министерства финансов Республики Казахстан» (зарегистрирован в Реестре государственной регистрации нормативных правовых актов под № 13414).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