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a5c6" w14:textId="263a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июня 2016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сентября 2014 года № 417 «Об утверждении Положения о Комитете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9777, опубликован в газете «Юридическая газета» от 29 октября 2014 года № 163 (2731);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июля 2015 года № 403 «О внесении изменений в приказ Министра финансов Республики Казахстан от 26 сентября 2014 года № 417 «Об утверждении Положения о Комитете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11843, опубликован в информационно-правовой системе «Әділет» 17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