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8d9b" w14:textId="fb38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20 апреля 2015 года № 3-3/352 "Об утверждении минимальных показателей оценки племенных заводов, племенных хозяйств и племенных репродукторов"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января 2016 года № 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апреля 2015 года № 3-3/352 "Об утверждении минимальных показателей оценки племенных заводов, племенных хозяйств и племенных репродукторов" (зарегистрированный в Реестре государственной регистрации нормативных правовых актов № 11118, опубликованный 11 июня 2015 года в информационно-правовой системе "Әділет".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направить копию настоящего приказа в Министерство юстиции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2 июня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