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948d6" w14:textId="42948d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приказа Министра сельского хозяйства Республики Казахстан от 20 ноября 2013 года № 16-07/582 "Об утверждении типовых норм времени на лабораторно-диагностические исследования в области ветеринарии"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28 апреля 2016 года № 193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«О правовых актах»,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20 ноября 2013 года № 16-07/582 «Об утверждении типовых норм времени на лабораторно-диагностические исследования в области ветеринарии» (зарегистрированный в Реестре государственной регистрации нормативных правовых актов № 9011, опубликованный от 15 апреля 2014 года № 72 (27693) в газете «Казахстанская правда»).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ветеринарного контроля и надзора Министерства сельского хозяйства Республики Казахстан в установленном законодательством порядке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Министерство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официальное опубликование настоящего приказа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А. Мамытбеков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Т. Дуйсенова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 ___________ 2016 год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