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8ba24" w14:textId="ee8ba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Комитете по управлению земельными ресурсами Министерства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26 мая 2016 года № 236.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апреля 2005 года № 310 "Некоторые вопросы Министерства сельского хозяйства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Комитете по управлению земельными ресурсами Министерства сельского хозяйства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управлению земельными ресурсами Министерства сельского хозяйства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официальное опубликование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и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приказа.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мая 2016 года № 236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Комитете по управлению земельными ресурсами Министерства сельского хозяйства Республики Казахстан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- в редакции приказа и.о. Министра сельского хозяйства РК от 26.07.2023 </w:t>
      </w:r>
      <w:r>
        <w:rPr>
          <w:rFonts w:ascii="Times New Roman"/>
          <w:b w:val="false"/>
          <w:i w:val="false"/>
          <w:color w:val="ff0000"/>
          <w:sz w:val="28"/>
        </w:rPr>
        <w:t>№ 271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"Комитет по управлению земельными ресурсами Министерства сельского хозяйства Республики Казахстан" (далее – Комитет) осуществляет руководство в сфере по управлению земельными ресурсами.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вступает в гражданско-правовые отношения от собственного имени.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 по вопросам своей компетенции в установленном законодательством порядке принимает решения, оформляемые приказами руководителя Комитета и другими актами, предусмотренными законодательством Республики Казахстан.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Комитета утверждаются в соответствии с законодательством Республики Казахстан.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010000, город Астана, Есильский район, улица Мәңгілік ел, дом 8, административное здание "Дом министерств", подъезд №14.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"Комитет по управлению земельными ресурсами Министерства сельского хозяйства Республики Казахстан".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Комитета.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Комитета осуществляется из республиканского бюджета.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Комитету запрещается вступать в договорные отношения с субъектами предпринимательства на предмет выполнения обязанностей, являющихся полномочиями Комитета.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Комитету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18"/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Комитета по управлению земельными ресурсами Министерства сельского хозяйства Республики Казахстан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регулятивных, реализационных и контрольных функций, а также участие в выполнении стратегических функций в сфере по управлению земельными ресурсами; 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рационального и эффективного управления земельными ресурсами.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Права и обязанности: 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давать разъяснения и комментарии по применению действующего законодательства по вопросам, входящим в компетенцию Комитета;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поощрять работников, налагать дисциплинарные взыскания, привлекать работников к материальной ответственности в случаях и порядке, предусмотренных Трудовым кодексом Республики Казахстан и законодательством о государственной службе;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пределах компетенции в разработке проектов нормативных правовых актов и международных договоров Республики Казахстан;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давать обязательные для исполнения указания территориальным подразделениям Комитета;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обращаться в суд, предъявлять иски в целях защиты прав и интересов Комитета в соответствии с законодательством Республики Казахстан;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оказывать содействие в пределах своей компетенции административным органам, должностным лицам в случаях, предусмотренных Административным процедурно-процессуальным кодексом Республики Казахстан (далее – АППК);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отказывать в реализации прав участника административной процедуры в случаях и по основаниям, которые установлены АППК;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рассматривать обращения, заявления и жалобы физических и юридических лиц по вопросам, входящим в компетенцию Комитета, в порядке, установленном законодательством Республики Казахстан;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и регистрировать обращения, содействовать их оформлению и приложенных к ним документов, предоставлять возможность устранять формальные ошибки и дополнять прилагаемые документы;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разъяснять участнику административной процедуры его права и обязанности по вопросам, связанным с осуществлением административной процедуры;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заблаговременно уведомлять участника административной процедуры о месте и времени проводимого заслушивания;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заслушивать участника административной процедуры перед принятием решения по административной процедуре, за исключением случаев, предусмотренных АППК;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доводить административный акт до сведения участника административной процедуры либо их представителей в порядке, установленном АППК;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координацию и контроль деятельности территориальных подразделений Комитета, а также подведомственной организации Комитета;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своевременное и качественное исполнение поручений Главы государства, Администрации Президента Республики Казахстан и Правительства Республики Казахстан, а также планов законопроектных работ Правительства Республики Казахстан на соответствующие годы;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 и обязанности, предусмотренные действующими законодательными актами.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области регулирования земельных отношений;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обобщает практику применения земельного законодательства и совершенствует его;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координацию и методическое руководство местных исполнительных органов в области регулирования земельных отношений;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разрабатывает проекты нормативных правовых актов в области регулирования земельных отношений;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разрабатывает правила рационального использования земель сельскохозяйственного назначения;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разрабатывает правила резервирования земель;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разрабатывает типовое положение о земельной комиссии;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разрабатывает типовой договор временного возмездного землепользования (аренды) земельного участка сельскохозяйственного назначения для ведения крестьянского или фермерского хозяйства, сельскохозяйственного производства; 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разрабатывает правила организации и проведения мониторинга использования земель сельскохозяйственного назначения, предоставленных для ведения крестьянского или фермерского хозяйства, сельскохозяйственного производства; 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разрабатывает правила организации и проведения конкурса по предоставлению права временного возмездного землепользования (аренды) для ведения крестьянского или фермерского хозяйства, сельскохозяйственного производства; 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разрабатывает методику определения предельных (максимальных) размеров земельных участков сельскохозяйственного назначения, которые могут находиться у гражданина Республики Казахстан для ведения крестьянского или фермерского хозяйства, негосударственного юридического лица Республики Казахстан и его аффилированных лиц для ведения сельскохозяйственного производства; 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разрабатывает формы предписания об устранении нарушений требований земельного законодательства Республики Казахстан, протокола об административном правонарушении, постановления по делу об административном правонарушении;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разрабатывает типовой договор временного возмездного землепользования (аренды) земельного участка;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разрабатывает типовой договор купли-продажи земельного участка;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разрабатывает формы указания об устранении нарушений требований земельного законодательства Республики Казахстан;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разрабатывает нормативные правовые акты и нормативные документы, методики по землеустройству, государственному земельному кадастру и мониторингу земель;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разрабатывает правила составления проектов по установлению и изменению границ административно-территориальных единиц; 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разрабатывает правила составления землеустроительного проекта по формированию земельных участков;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разрабатывает правила составления проектов внутрихозяйственного и межхозяйственного землеустройства;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разрабатывает и утверждает методику по проведению крупномасштабных (1:1000 – 1:100 000) геоботанических изысканий природных кормовых угодий Республики Казахстан;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разрабатывает и утверждает методику по проведению крупномасштабных почвенных изысканий земель;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разрабатывает и утверждает методику по проведению мониторинга земель; 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разрабатывает и утверждает инструкцию по созданию электронных земельно-кадастровых карт; 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разрабатывает и утверждает совместно с государственным органом, осуществляющим государственное регулирование и контроль деятельности в сфере государственной регистрации прав на недвижимое имущество и государственного технического обследования недвижимого имущества, порядка ведения и пользования информационной системой единого государственного кадастра недвижимости; 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разрабатывает и утверждает методику по фотограмметрическим работам при создании цифровых сельскохозяйственных карт; 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разрабатывает и утверждает методику и условные знаки по дешифрированию аэрофотоснимков для составления цифровых сельскохозяйственных карт в масштабах 1:10 000, 1:25 000 и 1:50 000 для целей землеустройства, государственного учета земель и земельного кадастра;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разрабатывает и утверждает методику по созданию электронных почвенных карт; 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разрабатывает и утверждает методику проведения бонитировки почв; 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разрабатывает и утверждает методику по созданию электронных геоботанических карт; 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разрабатывает правила переоформления договора временного возмездного землепользования (аренды) земельных участков сельскохозяйственного назначения при отчуждении права землепользования;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проводит экспертизу проектов и схем республиканского значения, затрагивающих вопросы использования и охраны земель;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взаимодействует с центральными и местными исполнительными органами по вопросам регулирования земельных отношений;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разрабатывает формы паспорта земельных участков сельскохозяйственного назначения;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разрабатывает и утверждает форм заявления, заключения согласующих государственных органов и иных организаций, акта выбора земельного участка, схемы отвода земельного участка и земельно-кадастрового плана;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разрабатывает структуру, состав, содержание и формы земельно-кадастровой документации;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организует ведение мониторинга земель;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организует ведение государственного земельного кадастра и составление баланса земель Республики Казахстан на основании данных балансов земель областей, городов республиканского значения, столицы;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подготавливает проекты правовых актов Правительства Республики Казахстан по вопросам предоставления и изъятия земельных участков, в том числе для государственных нужд, перевода земельных участков, в том числе для государственных нужд, из одной категории в другую, входящим в его компетенцию;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осуществляет государственный контроль за использованием и охраной земель;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организует государственный контроль за использованием и охраной земель;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согласовывает предложения местного исполнительного органа области, городов республиканского значения, столицы по вопросам предоставления и изъятия земельных участков для нужд обороны и национальной безопасности;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рассматривает дела об административных правонарушениях в области земельного законодательства в пределах компетенции;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формирует и ведет реестр лиц, у которых принудительно изъяты земельные участки;</w:t>
      </w:r>
    </w:p>
    <w:bookmarkEnd w:id="84"/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разрабатывает отраслевую систему поощрения;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разрабатывает формы идентификационных документов на право собственности на земельный участок и на право землепользования, за исключением формы кадастрового паспорта объекта недвижимости;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46) разрабатывает порядок ведения государственного земельного кадастра и мониторинга земель; </w:t>
      </w:r>
    </w:p>
    <w:bookmarkEnd w:id="87"/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разрабатывает правила предоставления земельных участков, занятых территориальными водами, для строительства искусственных сооружений;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разрабатывает правила предоставления прав на земельные участки под индивидуальное жилищное строительство;</w:t>
      </w:r>
    </w:p>
    <w:bookmarkEnd w:id="89"/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разрабатывает правила организации и проведения торгов (аукционов) по продаже земельных участков или права аренды земельных участков в электронном виде;</w:t>
      </w:r>
    </w:p>
    <w:bookmarkEnd w:id="90"/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разрабатывает правила технического применения средств аудио-, видеозаписи, обеспечивающих фиксирование хода заседания земельной комиссии, хранения аудио-, видеозаписи, а также порядок доступа к аудио-, видеозаписи;</w:t>
      </w:r>
    </w:p>
    <w:bookmarkEnd w:id="91"/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согласовывает материалы по переводу орошаемой пашни в неорошаемые виды угодий;</w:t>
      </w:r>
    </w:p>
    <w:bookmarkEnd w:id="92"/>
    <w:bookmarkStart w:name="z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устанавливает нормативы возмещения потерь сельскохозяйственного производства, вызванных изъятием сельскохозяйственных угодий для использования их в целях, не связанных с ведением сельского хозяйства;</w:t>
      </w:r>
    </w:p>
    <w:bookmarkEnd w:id="93"/>
    <w:bookmarkStart w:name="z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организует и проводит государственный контроль за использованием и охраной земель;</w:t>
      </w:r>
    </w:p>
    <w:bookmarkEnd w:id="94"/>
    <w:bookmarkStart w:name="z9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54) организует ведение земельного кадастра в Республике Казахстан; </w:t>
      </w:r>
    </w:p>
    <w:bookmarkEnd w:id="95"/>
    <w:bookmarkStart w:name="z9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определяет порядок ведения мониторинга земель и пользования его данными;</w:t>
      </w:r>
    </w:p>
    <w:bookmarkEnd w:id="96"/>
    <w:bookmarkStart w:name="z10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разработка методики проведения мероприятий по борьбе с деградацией и опустыниванием пастбищ, в том числе аридных;</w:t>
      </w:r>
    </w:p>
    <w:bookmarkEnd w:id="97"/>
    <w:bookmarkStart w:name="z10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осуществляет реализации государственной политики по управлению государственным имуществом в соответствующей отрасли, в пределах своей компетенции разработка, утверждение нормативных правовых актов в сфере управления государственным имуществом соответствующей отрасли;</w:t>
      </w:r>
    </w:p>
    <w:bookmarkEnd w:id="98"/>
    <w:bookmarkStart w:name="z10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осуществляет контроль за сохранностью имущества республиканских юридических лиц и выполнением планов развития республиканским государственным предприятием;</w:t>
      </w:r>
    </w:p>
    <w:bookmarkEnd w:id="99"/>
    <w:bookmarkStart w:name="z10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вносит предложения уполномоченному органу по государственному имуществу по определению предмета и цели деятельности республиканского государственного предприятия, а также вида республиканского государственного предприятия (на праве хозяйственного ведения или казенное предприятие), осуществляющего такую деятельность;</w:t>
      </w:r>
    </w:p>
    <w:bookmarkEnd w:id="100"/>
    <w:bookmarkStart w:name="z10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рассматривает, согласовывает в случаях, предусмотренных Законом Республики Казахстан "О государственном имуществе" и утверждает планы развития республиканского государственного предприятия и отчеты по их исполнению;</w:t>
      </w:r>
    </w:p>
    <w:bookmarkEnd w:id="101"/>
    <w:bookmarkStart w:name="z10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осуществляет управление республиканскими юридическими лицами;</w:t>
      </w:r>
    </w:p>
    <w:bookmarkEnd w:id="102"/>
    <w:bookmarkStart w:name="z10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утверждает устав (положение) республиканских государственных учреждений, внесение в него изменений и дополнений;</w:t>
      </w:r>
    </w:p>
    <w:bookmarkEnd w:id="103"/>
    <w:bookmarkStart w:name="z18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62-1) определяет предмет и цели деятельности республиканского государственного учреждения;</w:t>
      </w:r>
    </w:p>
    <w:bookmarkEnd w:id="104"/>
    <w:bookmarkStart w:name="z18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62-2) утверждает планы финансирования республиканских государственных учреждений из республиканского бюджета;</w:t>
      </w:r>
    </w:p>
    <w:bookmarkEnd w:id="105"/>
    <w:bookmarkStart w:name="z18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62-3) дает согласие на создание республиканскими государственными учреждениями филиалов и представительств;</w:t>
      </w:r>
    </w:p>
    <w:bookmarkEnd w:id="106"/>
    <w:bookmarkStart w:name="z10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обеспечивает подготовку бюджетной заявки Комитета и территориальных подразделений Комитета, представление ее в Министерство сельского хозяйства Республики Казахстан, а также выполняет иные процедуры бюджетного процесса;</w:t>
      </w:r>
    </w:p>
    <w:bookmarkEnd w:id="107"/>
    <w:bookmarkStart w:name="z10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разрабатывает инструкцию по разработке проектов рекультивации нарушенных земель;</w:t>
      </w:r>
    </w:p>
    <w:bookmarkEnd w:id="108"/>
    <w:bookmarkStart w:name="z10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осуществляет государственный контроль за правильностью ведения государственного земельного кадастра и мониторинга земель;</w:t>
      </w:r>
    </w:p>
    <w:bookmarkEnd w:id="109"/>
    <w:bookmarkStart w:name="z11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66) подготавливает и предъявляет иски в суд по вопросам, указанным в подпункте 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148 Земельного кодекса Республики Казахстан (далее – Земельный кодекс);</w:t>
      </w:r>
    </w:p>
    <w:bookmarkEnd w:id="110"/>
    <w:bookmarkStart w:name="z11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выявляет и изымает земельные участки, не используемые по назначению и не освоенные либо используемых с нарушением законодательства Республики Казахстан;</w:t>
      </w:r>
    </w:p>
    <w:bookmarkEnd w:id="111"/>
    <w:bookmarkStart w:name="z11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приостанавливает строительства, разработки месторождений полезных ископаемых, эксплуатации объектов, геологоразведочных и других работ, если они осуществляются с нарушением земельного законодательства Республики Казахстан, установленного режима использования земель, а также если эти работы ведутся по проектам, не прошедшим экспертизу или получившим отрицательное заключение;</w:t>
      </w:r>
    </w:p>
    <w:bookmarkEnd w:id="112"/>
    <w:bookmarkStart w:name="z11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разрабатывает подзаконные нормативные правовые акты, определяющие порядок оказания государственных услуг;</w:t>
      </w:r>
    </w:p>
    <w:bookmarkEnd w:id="113"/>
    <w:bookmarkStart w:name="z11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обеспечивает повышение качества оказания государственных услуг;</w:t>
      </w:r>
    </w:p>
    <w:bookmarkEnd w:id="114"/>
    <w:bookmarkStart w:name="z11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обеспечивает доступность подзаконных нормативных правовых актов, определяющих порядок оказания государственных услуг;</w:t>
      </w:r>
    </w:p>
    <w:bookmarkEnd w:id="115"/>
    <w:bookmarkStart w:name="z11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обеспечивает информированность услугополучателей в доступной форме о порядке оказания государственных услуг;</w:t>
      </w:r>
    </w:p>
    <w:bookmarkEnd w:id="116"/>
    <w:bookmarkStart w:name="z11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рассматривает обращения услугополучателей по вопросам оказания государственных услуг;</w:t>
      </w:r>
    </w:p>
    <w:bookmarkEnd w:id="117"/>
    <w:bookmarkStart w:name="z11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принимает меры, направленные на восстановление нарушенных прав, свобод и законных интересов услугополучателей;</w:t>
      </w:r>
    </w:p>
    <w:bookmarkEnd w:id="118"/>
    <w:bookmarkStart w:name="z11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обеспечивает повышение квалификации работников в сфере оказания государственных услуг, общения с лицами с инвалидностью;</w:t>
      </w:r>
    </w:p>
    <w:bookmarkEnd w:id="119"/>
    <w:bookmarkStart w:name="z12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обеспечивает представление информации в уполномоченный орган по оценке и контролю за качеством оказания государственных услуг для проведения оценки качества оказания государственных услуг, а также информации по результатам внутреннего контроля за качеством оказания государственных услуг в порядке и сроки, установленные законодательством Республики Казахстан;</w:t>
      </w:r>
    </w:p>
    <w:bookmarkEnd w:id="120"/>
    <w:bookmarkStart w:name="z12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обеспечивает представление информации в уполномоченный орган в сфере информатизации для проведения оценки качества оказания государственных услуг, оказываемых в электронной форме, в порядке и сроки, установленные законодательством Республики Казахстан;</w:t>
      </w:r>
    </w:p>
    <w:bookmarkEnd w:id="121"/>
    <w:bookmarkStart w:name="z12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представляет информацию о порядке оказания государственных услуг в единый контакт-центр по вопросам оказания государственных услуг в регулируемой сфере;</w:t>
      </w:r>
    </w:p>
    <w:bookmarkEnd w:id="122"/>
    <w:bookmarkStart w:name="z12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принимает меры по повышению качества оказания государственных услуг с учетом заключения общественного мониторинга качества оказания государственных услуг;</w:t>
      </w:r>
    </w:p>
    <w:bookmarkEnd w:id="123"/>
    <w:bookmarkStart w:name="z12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осуществляет в пределах своей компетенции государственное регулирование в сфере защиты прав потребителей при оказании государственных услуг;</w:t>
      </w:r>
    </w:p>
    <w:bookmarkEnd w:id="124"/>
    <w:bookmarkStart w:name="z12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обеспечивает соблюдение услугодателями подзаконных нормативных правовых актов, определяющих порядок оказания государственных услуг;</w:t>
      </w:r>
    </w:p>
    <w:bookmarkEnd w:id="125"/>
    <w:bookmarkStart w:name="z12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осуществляет наполнение, обеспечивает достоверность и актуальность электронных информационных ресурсов;</w:t>
      </w:r>
    </w:p>
    <w:bookmarkEnd w:id="126"/>
    <w:bookmarkStart w:name="z12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согласовывает формы кадастрового паспорта объекта недвижимости;</w:t>
      </w:r>
    </w:p>
    <w:bookmarkEnd w:id="127"/>
    <w:bookmarkStart w:name="z12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разрабатывает типовой перечень государственных органов и иных организаций по согласованию схемы отвода земельного участка;</w:t>
      </w:r>
    </w:p>
    <w:bookmarkEnd w:id="128"/>
    <w:bookmarkStart w:name="z19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84-1) разрабатывает и утверждает правила проведения агрохимического обследования почв;</w:t>
      </w:r>
    </w:p>
    <w:bookmarkEnd w:id="129"/>
    <w:bookmarkStart w:name="z19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84-2) разрабатывает и утверждает правила и порядок государственного ведения мониторинга и оценки мелиоративного состояния орошаемых земель в Республике Казахстан и информационного банка данных о мелиоративном состоянии земель сельскохозяйственного назначения;</w:t>
      </w:r>
    </w:p>
    <w:bookmarkEnd w:id="130"/>
    <w:bookmarkStart w:name="z19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84-3) разрабатывает и утверждает по согласованию с центральным уполномоченным органом по бюджетному планированию натуральные нормы агрохимического обслуживания сельскохозяйственного производства;</w:t>
      </w:r>
    </w:p>
    <w:bookmarkEnd w:id="131"/>
    <w:bookmarkStart w:name="z19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84-4) разрабатывает и утверждает по согласованию с центральным уполномоченным органом по бюджетному планированию:</w:t>
      </w:r>
    </w:p>
    <w:bookmarkEnd w:id="132"/>
    <w:bookmarkStart w:name="z19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натуральные нормы на проведение мониторинга и оценки мелиоративного состояния орошаемых земель;</w:t>
      </w:r>
    </w:p>
    <w:bookmarkEnd w:id="133"/>
    <w:bookmarkStart w:name="z19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натуральные нормы расходов материалов для эксплуатационных затрат при выполнении работ по оценке мелиоративного состояния орошаемых земель;</w:t>
      </w:r>
    </w:p>
    <w:bookmarkEnd w:id="134"/>
    <w:bookmarkStart w:name="z19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84-5) утверждает правила создания и ведения информационного банка данных об агрохимическом состоянии земель сельскохозяйственного назначения;</w:t>
      </w:r>
    </w:p>
    <w:bookmarkEnd w:id="135"/>
    <w:bookmarkStart w:name="z19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84-6) организует проведение специализированными государственными учреждениями мониторинга и оценки мелиоративного состояния орошаемых земель;</w:t>
      </w:r>
    </w:p>
    <w:bookmarkEnd w:id="136"/>
    <w:bookmarkStart w:name="z19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84-7) разрабатывает и утверждает правила оказания платных видов услуг республиканским государственным учреждением при проведении мониторинга и оценки мелиоративного состояния орошаемых земель;</w:t>
      </w:r>
    </w:p>
    <w:bookmarkEnd w:id="137"/>
    <w:bookmarkStart w:name="z19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84-8) разрабатывает и утверждает тарифы на оказываемые платные виды услуг республиканским государственным учреждением при проведении мониторинга и оценки мелиоративного состояния орошаемых земель;</w:t>
      </w:r>
    </w:p>
    <w:bookmarkEnd w:id="138"/>
    <w:bookmarkStart w:name="z20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84-9) участвует в установлении цен на товары (работы, услуги), производимые и (или) реализуемые республиканским государственным предприятием на праве хозяйственного ведения, созданным по решению Правительства Республики Казахстан, по согласованию с центральным уполномоченным органом и антимонопольным органом;</w:t>
      </w:r>
    </w:p>
    <w:bookmarkEnd w:id="139"/>
    <w:bookmarkStart w:name="z20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84-10) обеспечивает соблюдение единых требований в области информационно-коммуникационных технологий и обеспечения информационной безопасности, а также правил реализации сервисной модели информатизации;</w:t>
      </w:r>
    </w:p>
    <w:bookmarkEnd w:id="140"/>
    <w:bookmarkStart w:name="z20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84-11) приобретает информационно-коммуникационные услуги у оператора в соответствии с каталогом информационно-коммуникационных услуг;</w:t>
      </w:r>
    </w:p>
    <w:bookmarkEnd w:id="141"/>
    <w:bookmarkStart w:name="z20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84-12) создает и развивает объекты информатизации "электронного правительства";</w:t>
      </w:r>
    </w:p>
    <w:bookmarkEnd w:id="142"/>
    <w:bookmarkStart w:name="z20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84-13) осуществляет использование стандартных решений при создании и развитии объектов информатизации "электронного правительства";</w:t>
      </w:r>
    </w:p>
    <w:bookmarkEnd w:id="143"/>
    <w:bookmarkStart w:name="z20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84-14) разрабатывает и согласовывает с уполномоченным органом в сфере разрешений и уведомлений и уполномоченным органом в сфере информатизации проекты нормативных правовых актов об определении органов, уполномоченных на выдачу разрешений второй категории, государственных органов, которые осуществляют согласование выдачи разрешений второй категории;</w:t>
      </w:r>
    </w:p>
    <w:bookmarkEnd w:id="144"/>
    <w:bookmarkStart w:name="z12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85) осуществляет иные полномочия,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>, иными законами Республики Казахстан, актами Президента Республики Казахстан и Правительства Республики Казахстан.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приказом Министра сельского хозяйства РК от 14.11.2023 </w:t>
      </w:r>
      <w:r>
        <w:rPr>
          <w:rFonts w:ascii="Times New Roman"/>
          <w:b w:val="false"/>
          <w:i w:val="false"/>
          <w:color w:val="000000"/>
          <w:sz w:val="28"/>
        </w:rPr>
        <w:t>№ 387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Комитета по управлению земельными ресурсами Министерства сельского хозяйства Республики Казахстан</w:t>
      </w:r>
    </w:p>
    <w:bookmarkEnd w:id="146"/>
    <w:bookmarkStart w:name="z13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Комитета осуществляется руководителем, который несет персональную ответственность за выполнение возложенных на Комитет задач и осуществление им своих полномочий.</w:t>
      </w:r>
    </w:p>
    <w:bookmarkEnd w:id="147"/>
    <w:bookmarkStart w:name="z13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Комитета назначается на должность и освобождается от должности в соответствии с законодательством Республики Казахстан.</w:t>
      </w:r>
    </w:p>
    <w:bookmarkEnd w:id="148"/>
    <w:bookmarkStart w:name="z13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Комитета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49"/>
    <w:bookmarkStart w:name="z13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Комитета:</w:t>
      </w:r>
    </w:p>
    <w:bookmarkEnd w:id="150"/>
    <w:bookmarkStart w:name="z13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определяет обязанности и полномочия своих заместителей, руководителей структурных подразделений, руководителей и заместителей руководителей территориальных подразделений и подведомственной организации Комитета; </w:t>
      </w:r>
    </w:p>
    <w:bookmarkEnd w:id="151"/>
    <w:bookmarkStart w:name="z13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должностные инструкции работников Комитета, заместителей руководителей территориальных подразделений, руководителей и заместителей руководителей подведомственных организаций Комитета;</w:t>
      </w:r>
    </w:p>
    <w:bookmarkEnd w:id="152"/>
    <w:bookmarkStart w:name="z13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 представления руководителю аппарата Министерства сельского хозяйства Республики Казахстан о назначении на должности заместителей председателя Комитета в случаях, предусмотренных законодательными актами Республики Казахстан;</w:t>
      </w:r>
    </w:p>
    <w:bookmarkEnd w:id="153"/>
    <w:bookmarkStart w:name="z13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положение о структурных подразделениях Комитета;</w:t>
      </w:r>
    </w:p>
    <w:bookmarkEnd w:id="154"/>
    <w:bookmarkStart w:name="z13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структуру и положения территориальных подразделений Комитета, а также согласовывает штатное расписание территориальных подразделений Комитета;</w:t>
      </w:r>
    </w:p>
    <w:bookmarkEnd w:id="155"/>
    <w:bookmarkStart w:name="z14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утверждает структуру подведомственной организации Комитета; </w:t>
      </w:r>
    </w:p>
    <w:bookmarkEnd w:id="156"/>
    <w:bookmarkStart w:name="z14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назначает на должности и освобождает от должностей работников Комитета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157"/>
    <w:bookmarkStart w:name="z14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назначает на должность и освобождает от должности заместителей руководителя территориальных подразделений Комитета;</w:t>
      </w:r>
    </w:p>
    <w:bookmarkEnd w:id="158"/>
    <w:bookmarkStart w:name="z14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назначает на должность и освобождает от должности руководителя республиканского государственного предприятия на праве хозяйственного ведения и его заместителей, а также устанавливает для республиканского государственного предприятия на праве хозяйственного ведения размеры должностных окладов руководителя и его заместителей, главного (старшего) бухгалтера, систему их премирования и иного вознаграждения;</w:t>
      </w:r>
    </w:p>
    <w:bookmarkEnd w:id="159"/>
    <w:bookmarkStart w:name="z20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9-1) назначает на должность и освобождает от должности руководителя республиканского государственного учреждения и его заместителей;</w:t>
      </w:r>
    </w:p>
    <w:bookmarkEnd w:id="160"/>
    <w:bookmarkStart w:name="z14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пределах своей компетенции принимает меры, направленные на противодействие коррупции в Комитете и несет персональную ответственность за принятие антикоррупционных мер;</w:t>
      </w:r>
    </w:p>
    <w:bookmarkEnd w:id="161"/>
    <w:bookmarkStart w:name="z14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общее руководство деятельностью дисциплинарной, аттестационной и конкурсной комиссий Комитета, контролирует соблюдение исполнительской и трудовой дисциплины, работу службы по управлению персоналом и организацию документооборота;</w:t>
      </w:r>
    </w:p>
    <w:bookmarkEnd w:id="162"/>
    <w:bookmarkStart w:name="z14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решает вопросы дисциплинарной ответственности работников Комитета, руководителей и заместителей руководителей подведомственных организаций, заместителей руководителей территориальных подразделений Комитета, за исключением заместителей председателя и руководителей территориальных подразделений Комитета;</w:t>
      </w:r>
    </w:p>
    <w:bookmarkEnd w:id="163"/>
    <w:bookmarkStart w:name="z14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решает вопросы командирования, предоставления отпусков, оказание материальной помощи, подготовки (переподготовки), повышения квалификации, поощрения, выплаты надбавок и премирования работников Комитета, заместителей руководителей территориальных подразделений Комитета, за исключением заместителей председателя и руководителей территориальных подразделений Комитета;</w:t>
      </w:r>
    </w:p>
    <w:bookmarkEnd w:id="164"/>
    <w:bookmarkStart w:name="z14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по вопросам своей компетенции издает приказы, а также дает указания, обязательные для исполнения работниками Комитета; </w:t>
      </w:r>
    </w:p>
    <w:bookmarkEnd w:id="165"/>
    <w:bookmarkStart w:name="z14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представляет Комитет в государственных органах, иных организациях;</w:t>
      </w:r>
    </w:p>
    <w:bookmarkEnd w:id="166"/>
    <w:bookmarkStart w:name="z15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 целях обеспечения деятельности Комитета и выполнения, возложенных на него задач организует проведение государственных закупок;</w:t>
      </w:r>
    </w:p>
    <w:bookmarkEnd w:id="167"/>
    <w:bookmarkStart w:name="z15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разрабатывает и представляет на утверждение руководству Министерства сельского хозяйства Республики Казахстан ежегодный план работы Комитета и ежегодный отчет о результате его деятельности;</w:t>
      </w:r>
    </w:p>
    <w:bookmarkEnd w:id="168"/>
    <w:bookmarkStart w:name="z15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обеспечивает разработку плана финансирования Комитета и вносит на утверждение руководителю аппарата Министерства сельского хозяйства Республики Казахстан;</w:t>
      </w:r>
    </w:p>
    <w:bookmarkEnd w:id="169"/>
    <w:bookmarkStart w:name="z15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координирует работу по разработке проектов нормативных правовых актов в пределах компетенции Комитета;</w:t>
      </w:r>
    </w:p>
    <w:bookmarkEnd w:id="170"/>
    <w:bookmarkStart w:name="z15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принимает решения по другим вопросам, отнесенным к его компетенции;</w:t>
      </w:r>
    </w:p>
    <w:bookmarkEnd w:id="171"/>
    <w:bookmarkStart w:name="z15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иные полномочия, возложенные законодательством Республики Казахстан.</w:t>
      </w:r>
    </w:p>
    <w:bookmarkEnd w:id="172"/>
    <w:bookmarkStart w:name="z15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Комитета в период его отсутствия осуществляется лицом, его замещающим в соответствии с действующим законодательством.</w:t>
      </w:r>
    </w:p>
    <w:bookmarkEnd w:id="1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изменениями, внесенными приказом Министра сельского хозяйства РК от 14.11.2023 </w:t>
      </w:r>
      <w:r>
        <w:rPr>
          <w:rFonts w:ascii="Times New Roman"/>
          <w:b w:val="false"/>
          <w:i w:val="false"/>
          <w:color w:val="000000"/>
          <w:sz w:val="28"/>
        </w:rPr>
        <w:t>№ 387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174"/>
    <w:bookmarkStart w:name="z158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Комитета по управлению земельными ресурсами Министерства сельского хозяйства Республики Казахстан</w:t>
      </w:r>
    </w:p>
    <w:bookmarkEnd w:id="175"/>
    <w:bookmarkStart w:name="z15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Комитет может иметь на праве оперативного управления обособленное имущество в случаях, предусмотренных законодательством. Имущество Комитета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76"/>
    <w:bookmarkStart w:name="z16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Комитетом, относится к республиканской собственности.</w:t>
      </w:r>
    </w:p>
    <w:bookmarkEnd w:id="177"/>
    <w:bookmarkStart w:name="z16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78"/>
    <w:bookmarkStart w:name="z162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Комитета по управлению земельными ресурсами Министерства сельского хозяйства Республики Казахстан</w:t>
      </w:r>
    </w:p>
    <w:bookmarkEnd w:id="179"/>
    <w:bookmarkStart w:name="z16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Комитета осуществляются в соответствии с законодательством Республики Казахстан.</w:t>
      </w:r>
    </w:p>
    <w:bookmarkEnd w:id="180"/>
    <w:bookmarkStart w:name="z164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Комитета по управлению земельными ресурсами Министерства сельского хозяйства Республики Казахстан:</w:t>
      </w:r>
    </w:p>
    <w:bookmarkEnd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- в редакции приказа Министра сельского хозяйства РК от 14.11.2023 </w:t>
      </w:r>
      <w:r>
        <w:rPr>
          <w:rFonts w:ascii="Times New Roman"/>
          <w:b w:val="false"/>
          <w:i w:val="false"/>
          <w:color w:val="ff0000"/>
          <w:sz w:val="28"/>
        </w:rPr>
        <w:t>№ 387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0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предприятие на праве хозяйственного ведения "Государственный институт сельскохозяйственных аэрофотогеодезических изысканий (ГИСХАГИ)" Комитета по управлению земельными ресурсами Министерства сельского хозяйства Республики Казахстан.</w:t>
      </w:r>
    </w:p>
    <w:bookmarkEnd w:id="182"/>
    <w:bookmarkStart w:name="z20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предприятие на праве хозяйственного ведения "Государственный институт проведения работ по обследованию земель" Комитета по управлению земельными ресурсами Министерства сельского хозяйства Республики Казахстан.</w:t>
      </w:r>
    </w:p>
    <w:bookmarkEnd w:id="183"/>
    <w:bookmarkStart w:name="z20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учреждение "Республиканский научно-методический центр агрохимической службы" Комитета по управлению земельными ресурсами Министерства сельского хозяйства Республики Казахстан.</w:t>
      </w:r>
    </w:p>
    <w:bookmarkEnd w:id="184"/>
    <w:bookmarkStart w:name="z21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Республиканское государственное учреждение "Зональный гидрогеолого-мелиоративный центр" Комитета по управлению земельными ресурсами Министерства сельского хозяйства Республики Казахстан.</w:t>
      </w:r>
    </w:p>
    <w:bookmarkEnd w:id="185"/>
    <w:bookmarkStart w:name="z21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Республиканское государственное учреждение "Южно-Казахстанская гидрогеолого-мелиоративная экспедиция" Комитета по управлению земельными ресурсами Министерства сельского хозяйства Республики Казахстан.</w:t>
      </w:r>
    </w:p>
    <w:bookmarkEnd w:id="186"/>
    <w:bookmarkStart w:name="z21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Республиканское государственное учреждение "Кызылординская гидрогеолого-мелиоративная экспедиция" Комитета по управлению земельными ресурсами Министерства сельского хозяйства Республики Казахстан.</w:t>
      </w:r>
    </w:p>
    <w:bookmarkEnd w:id="187"/>
    <w:bookmarkStart w:name="z16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территориальных подразделений, находящихся в ведении Комитета по управлению земельными ресурсами Министерства сельского хозяйства Республики Казахстан</w:t>
      </w:r>
    </w:p>
    <w:bookmarkEnd w:id="188"/>
    <w:bookmarkStart w:name="z16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по управлению земельными ресурсами Акмолинской области Комитета по управлению земельными ресурсами Министерства сельского хозяйства Республики Казахстан".</w:t>
      </w:r>
    </w:p>
    <w:bookmarkEnd w:id="189"/>
    <w:bookmarkStart w:name="z16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учреждение "Департамент по управлению земельными ресурсами Актюбинской области Комитета по управлению земельными ресурсами Министерства сельского хозяйства Республики Казахстан".</w:t>
      </w:r>
    </w:p>
    <w:bookmarkEnd w:id="190"/>
    <w:bookmarkStart w:name="z16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учреждение "Департамент по управлению земельными ресурсами Алматинской области Комитета по управлению земельными ресурсами Министерства сельского хозяйства Республики Казахстан".</w:t>
      </w:r>
    </w:p>
    <w:bookmarkEnd w:id="191"/>
    <w:bookmarkStart w:name="z17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Республиканское государственное учреждение "Департамент по управлению земельными ресурсами Атырауской области Комитета по управлению земельными ресурсами Министерства сельского хозяйства Республики Казахстан".</w:t>
      </w:r>
    </w:p>
    <w:bookmarkEnd w:id="192"/>
    <w:bookmarkStart w:name="z17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Республиканское государственное учреждение "Департамент по управлению земельными ресурсами Восточно-Казахстанской области Комитета по управлению земельными ресурсами Министерства сельского хозяйства Республики Казахстан".</w:t>
      </w:r>
    </w:p>
    <w:bookmarkEnd w:id="193"/>
    <w:bookmarkStart w:name="z17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Республиканское государственное учреждение "Департамент по управлению земельными ресурсами Жамбылской области Комитета по управлению земельными ресурсами Министерства сельского хозяйства Республики Казахстан".</w:t>
      </w:r>
    </w:p>
    <w:bookmarkEnd w:id="194"/>
    <w:bookmarkStart w:name="z17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Республиканское государственное учреждение "Департамент по управлению земельными ресурсами Западно-Казахстанской области Комитета по управлению земельными ресурсами Министерства сельского хозяйства Республики Казахстан".</w:t>
      </w:r>
    </w:p>
    <w:bookmarkEnd w:id="195"/>
    <w:bookmarkStart w:name="z17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Республиканское государственное учреждение "Департамент по управлению земельными ресурсами Карагандинской области Комитета по управлению земельными ресурсами Министерства сельского хозяйства Республики Казахстан".</w:t>
      </w:r>
    </w:p>
    <w:bookmarkEnd w:id="196"/>
    <w:bookmarkStart w:name="z17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Республиканское государственное учреждение "Департамент по управлению земельными ресурсами Костанайской области Комитета по управлению земельными ресурсами Министерства сельского хозяйства Республики Казахстан".</w:t>
      </w:r>
    </w:p>
    <w:bookmarkEnd w:id="197"/>
    <w:bookmarkStart w:name="z17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Республиканское государственное учреждение "Департамент по управлению земельными ресурсами Кызылординской области Комитета по управлению земельными ресурсами Министерства сельского хозяйства Республики Казахстан".</w:t>
      </w:r>
    </w:p>
    <w:bookmarkEnd w:id="198"/>
    <w:bookmarkStart w:name="z17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Республиканское государственное учреждение "Департамент по управлению земельными ресурсами Мангистауской области Комитета по управлению земельными ресурсами Министерства сельского хозяйства Республики Казахстан".</w:t>
      </w:r>
    </w:p>
    <w:bookmarkEnd w:id="199"/>
    <w:bookmarkStart w:name="z17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Республиканское государственное учреждение "Департамент по управлению земельными ресурсами Павлодарской области Комитета по управлению земельными ресурсами Министерства сельского хозяйства Республики Казахстан".</w:t>
      </w:r>
    </w:p>
    <w:bookmarkEnd w:id="200"/>
    <w:bookmarkStart w:name="z17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Республиканское государственное учреждение "Департамент по управлению земельными ресурсами Северо-Казахстанской области Комитета по управлению земельными ресурсами Министерства сельского хозяйства Республики Казахстан".</w:t>
      </w:r>
    </w:p>
    <w:bookmarkEnd w:id="201"/>
    <w:bookmarkStart w:name="z18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Республиканское государственное учреждение "Департамент по управлению земельными ресурсами Туркестанской области Комитета по управлению земельными ресурсами Министерства сельского хозяйства Республики Казахстан".</w:t>
      </w:r>
    </w:p>
    <w:bookmarkEnd w:id="202"/>
    <w:bookmarkStart w:name="z18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Республиканское государственное учреждение "Департамент по управлению земельными ресурсами области Абай Комитета по управлению земельными ресурсами Министерства сельского хозяйства Республики Казахстан".</w:t>
      </w:r>
    </w:p>
    <w:bookmarkEnd w:id="203"/>
    <w:bookmarkStart w:name="z18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Республиканское государственное учреждение "Департамент по управлению земельными ресурсами области Жетісу Комитета по управлению земельными ресурсами Министерства сельского хозяйства Республики Казахстан".</w:t>
      </w:r>
    </w:p>
    <w:bookmarkEnd w:id="204"/>
    <w:bookmarkStart w:name="z18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Республиканское государственное учреждение "Департамент по управлению земельными ресурсами области Ұлытау Комитета по управлению земельными ресурсами Министерства сельского хозяйства Республики Казахстан".</w:t>
      </w:r>
    </w:p>
    <w:bookmarkEnd w:id="205"/>
    <w:bookmarkStart w:name="z18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Республиканское государственное учреждение "Департамент по управлению земельными ресурсами города Алматы Комитета по управлению земельными ресурсами Министерства сельского хозяйства Республики Казахстан".</w:t>
      </w:r>
    </w:p>
    <w:bookmarkEnd w:id="206"/>
    <w:bookmarkStart w:name="z18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Республиканское государственное учреждение "Департамент по управлению земельными ресурсами города Астаны Комитета по управлению земельными ресурсами Министерства сельского хозяйства Республики Казахстан".</w:t>
      </w:r>
    </w:p>
    <w:bookmarkEnd w:id="207"/>
    <w:bookmarkStart w:name="z18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Республиканское государственное учреждение "Департамент по управлению земельными ресурсами города Шымкента Комитета по управлению земельными ресурсами Министерства сельского хозяйства Республики Казахстан".</w:t>
      </w:r>
    </w:p>
    <w:bookmarkEnd w:id="20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