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31d0" w14:textId="4873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15 января 2015 года №2 "О создании коммунального государственного учреждения "Управление государственного архитектурно-строительного контроля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июля 2016 года № 227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Жамбылской области от 15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коммунального государственного учреждения "Управление государственного архитектурно-строительного контроля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2474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7 февраля 2015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государственного архитектурно-строительного контроля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