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b484" w14:textId="dc7b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решений Таразского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17 февраля 2016 года № 50-6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Отменить следующие решений Таразского городского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№ 43-5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аппарата Таразского городского маслихата" от 28 августа 2015 года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2784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опубликованное 14 октября 2015 года в газете "Жамбыл-Тараз" №42);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№ 48-7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земельного налога и ставок единого земельного налога на не используемые земли сельскохозяйственного назначения" от 23 декабря 2015 года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2900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опубликованное 20 января 2016 года в газете "Жамбыл-Тараз" №3).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