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2647" w14:textId="2932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Мойынкумского районного акимата Жамбылской области от 3 мая 2016 года № 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Законом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Мойынкумского района от 23 июля 2012 года "Об установлении квоты рабочих мест для инвалидов"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Мойынкумским Управлением юстиции 16 августа 2012 года за № 6-7-87, опубликовано 4 сентября 2012 года в газете "Мойынқұм таңы" № 74 (5747).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Мойынкумского района от 29 декабря 2015 года "Об организации общественных работ на 2016 год"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Департаментом юстиции Жамбылской области 15 января 2016 года № 2901, опубликовано 9 февраля 2016 года в газете "Мойынқұм таңы" № 17-18 (6125-6126).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Коммунальному государственному учреждению "Аппарат акима Мойынкумского района"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 указанного в пункте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Мойынкумского района Оразымбетова Сабита Маденовича.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