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7b8f" w14:textId="7c57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1 апреля 2014 год № 111 "Об утверждении регламентов государственных услуг в сфере туризма"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8 февраля 2016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 апреля 2014 года № 111 «Об утверждении регламентов государственных услуг в сфере туризма» (за регистрированный в Реестре государственной регистрации нормативных правовых актов за № 9403, опубликованный 23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(Мамажанова А. 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