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6f56" w14:textId="fa36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исполняющего обязанности Министра связи и информации Республики Казахстан от 11 августа 2010 года № 180 "Об утверждении форм заявок о регистрации электронных информационных ресурсов и информационных систем" и Министра по инвестициям и развитию Республики Казахстан от 29 января 2014 года № 64 "Об утверждении Правил ведения государственного регистра электронных информационных ресурсов и информационных систем и депозитария"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февраля 2016 года № 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связи и информации Республики Казахстан от 11 августа 2010 года № 180 «Об утверждении форм заявок о регистрации электронных информационных ресурсов и информационных систем» (зарегистрированный в Реестре государственной регистрации нормативных правовых актов за № 6497, опубликованный 7 октября 2010 года в газете «Казахстанская правда» № 264 (26325);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января 2015 года № 64 «Об утверждении Правил ведения государственного регистра электронных информационных ресурсов и информационных систем и депозитария» (зарегистрированный в Реестре государственной регистрации нормативных правовых актов за № 10355, опубликованный 16 марта 2015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