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0fcf" w14:textId="65f0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совместного приказа Заместителя Премьер-Министра Республики Казахстан - Министра индустрии и новых технологий Республики Казахстан от 29 апреля 2014 года № 141 и Министра регионального развития Республики Казахстан от 5 мая 2014 года № 127/ОД "Об утверждении критериев оценки степени риска в сфере частного предпринимательства в области промышленности"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29 июня 2016 года № 527 и Министра национальной экономики Республики Казахстан от 8 июля 2016 года № 317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29 апреля 2014 года № 141 и Министра регионального развития Республики Казахстан от 5 мая 2014 года № 127/ОД «Об утверждении критериев оценки степени риска в сфере частного предпринимательства в области промышленности» (зарегистрированный в Реестре государственной регистрации нормативных правовых актов за № 9516, опубликованный 16 июля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совместного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совместного приказа на официальное опубликование в периодические печатные издания и в информационно-правовой системе «Әділет», а также в течение пяти рабочих дней в Республиканское государственное предприятие «Республиканский центр правовой информации»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82"/>
        <w:gridCol w:w="7518"/>
      </w:tblGrid>
      <w:tr>
        <w:trPr>
          <w:trHeight w:val="30" w:hRule="atLeast"/>
        </w:trPr>
        <w:tc>
          <w:tcPr>
            <w:tcW w:w="64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____________Ж. Касымбек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__________К. Бишимбаев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