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1606" w14:textId="85a1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Казахстан»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июня 2016 года № 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года№ 42 «Об утверждении Положения государственного учреждения «Комитет атомного и энергетического надзора и контроля Министерства энергетики Республики Казахстан» и его территориальных органов» (зарегистрированный в Реестре государственной регистрации нормативных правовых актов за № 9795, опубликованный 20 октября 2014 года в информационно-правовой системе «Әділет»)следующие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«Комитет атомного и энергетического надзора и контроля Министерства энергетики Республики Казахстан»,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«14.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реализацию государственной политики в области электроэнергетики 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регулятивные, реализационные и контрольно-надзорные функции и участвуют в выполнении стратегических функций центрального исполнительного органа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нормативные правовые акты по вопросам, входящим в компетенцию ведомства, и при наличии прямой компетенции по их утверждению в актах министерств, за исключением нормативных правовых актов, затрагивающих права и свободы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контроль и надзор за деятельностью физических и юридических лиц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контрольные и надзорные функции за деятельностью местных исполнительных органов по вопросам, относящимся к полномочиям ведомства;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международное сотрудничество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разрешительный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 инспекции, связанные с исполнением своих полномочий в области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в области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соблюдением норм и правил радиационной безопасности, условий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государственный контроль в области радиационной безопасности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контроль за экспортом, импортом, перемещением, транзитом и размещением ядерных материалов и других источников ионизирующих излучений;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экспортный контроль в области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ведет государственный учет ядерных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государственный учет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согласовывает выдачу лицензии уполномоченного государственного органа, осуществляющего государственное регулирование в области экспортного контроля, на экспорт и импорт ядерных и специальных неядерных материалов, оборудования, установок, технологий, источников ионизирующего излучения, оборудования и соответствующих товаров и технологий двойного применения (назначения), работ, услуг, связанных с их производством;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лицензирование и разрешительные процедуры в пределах компетенции,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принимает решение о постановке на государственный учет или снятии с государственного учета ядерных материалов,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согласовывает методики расчетов, относящиеся к обеспечению ядерной, радиационной и ядерной физической безопасности, представленные экспертной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утверждает конструкции транспортных упаковочных комплектов, а также распространяет действие сертификатов-разрешений на них, утвержденных уполномоченными органами других стран,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организует исследования по ядерной, радиационной и ядерной физической безопасности, обеспечению режима нераспространения ядерного оружия и мониторингу ядерных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разрабатывает и утверждает методические рекомендации для физических и юридических лиц, осуществляющих деятельность в области использования атомной энергии, относительно методов и способов подтверждения соответствия объекта использования атомной энергии требованиям ядерной, радиационной, ядерной физической безопасности, установленным законодательством Республики Казахстан в области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устанавливает значения величины пороговой активности для различных радиоизотопов;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осуществляет анализ и сверку полученной информации о наличии, местонахождении и перемещении источников ионизирующего излучения и вносит ее в реестр источников ионизирующего излучения;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проводит аттестацию персонала, занятого на объектах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проводит аккредитацию организаций, осуществляющих экспертизу ядерной, радиационной и ядерной физической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ведет реестр аккредитованных организаций, осуществляющих экспертизу ядерной, радиационной и ядерной физической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осуществляет контроль за эксплуатацией и техническим состоянием энергетического оборудования, электрических станций, электрических сетей, а также электрических установок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осуществляет контроль занадежностью и безопасностью производства, передачи, снабжения и 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осуществляет контроль за недопуском или отстранением от работы на электрических установках персонала, не прошедшего проверку знаний правил технической эксплуатации и правил техники безопасности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осуществляет государственный энергетический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нормативных правовых актов Республики Казахстан в области электроэнергетики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сетей к работе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осуществляет государственный контроль за соблюдением энергопроизводящими организациями требований по ежегодному представлению в уполномоченный орган отчета по затратам на производство и реализацию электрической энергии, объемам производства и реализации электрической энергии за предшествующий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объеме и направлениях инвестиций, предусмотренных соглашением на следующий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исполнении инвестиционных обязательств, предусмотренных соглашением за предыдущий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осуществляет государственный контроль за соблюдением энергопроизводящими организациями требований по ежегодному проведению публичных слушаний по результатам выполнения соглашений с приглашением представителей государственных органов, потребителей и их общественных объединений, средств массовой информации, а также независимых экспертов с публикацией объявления о проведении публичных слушаний в средствах массовой информации не позднее чем за пять календарных дней до проведения публичных слушаний;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осуществляет государственный контроль за соблюдением энергопроизводящими организациями требований по представлению информации об исполнении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выдает предписания установленного образца или составляет акт о выявленных нарушениях законодательства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составляет протоколы об административных правонарушениях в порядке, предусмотренном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обращается в суд и участвует при рассмотрении судом дел по нарушениям законодательства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ведет учет расследований крупных технологических нарушений в работе электростанций и электрических сетей, приведших к разделению единой энергосистемы Казахстана на несколько частей, массовому ограничению потребителей по электрической энергии, повреждению крупного энергетического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участвует в работе комиссий электроэнергетических предприятий по оценке готовности объектов и оборудования к работе в осенне-зимний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осуществляет обследование технического состояния энергетического оборудования электрических станций, электрических сетей, а также энергетического оборудования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осуществляет в установленном порядке участие в работе приемочных комиссий по приемке в эксплуатацию энергообъектов, электростанций и электрических сетей после технического вооружения;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осуществляет подготовку предложений по совершенствованию законодательства Республики Казахстан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привлекает экспертов при проведении обследования энергетического оборудования,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станций,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вносит предложения собственникам организаций о привлечении к дисциплинарной ответственности лиц, виновных в допущении аварий, несчастных случаев и иных грубых нарушений технических требований нормативных правовых актов в области электроэнергетики, или направляет в соответствующие государственные органы материалы о привлечении к административной или уголовной ответственности в соответствии с законами Республики Казахстан лиц, виновных в нарушении законодательства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осуществляет квалификационные проверки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осуществляет прием уведомлений о начале или прекращении деятельности, а также ведет, размещает и обновляет на интернет-ресурсе Реестр экспертных организаций по проведению энергетической экспертизы в соответствии с категорией;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осуществляет выдачу паспорта готовности без замечаний или с замечаниями в случае необходимости дополнительных пояснений, материалов и обоснований к документам, представленным для получения паспорта готовности, объем которых соответствует требованиям, установленным законодательством Республики Казахстан об электроэнергетике, а также отказывает в выдаче паспорта готовности в случае несоответствия объема, содержания представленных документов, подтверждающих выполнение условий и требований, установленных законодательством Республики Казахстан об электроэнергетике, для получения паспорта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ведет правовой мониторинг в отношении нормативных правовых актов, разработанных и (или) принятых Комитетом (в том числе по ранее принятым актам, реализацию которых осуществляет Комитет);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разрабатывает, согласовывает и утверждает в пределах своей компетенции нормативные технические акты Республики Казахстан, инструкции, методические указания в области электроэнергетики и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в пределах компетенции участвует в разработке, реализации стратегических и программных документов, предложений к Стратегическому и Операционному планам Министерства энергетики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осуществляет государственный контроль за соблюдением системным оператором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15-2 Закона Республики Казахстан «Об электроэнергетике»;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Комитет обладает полномочиями, необходимыми для реализации его основных задач и функций в соответствии с законодательными актами, актами Президента Республики Казахстан и иными нормативными правовыми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Председатель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Полномочия Председателя: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Комитета, должностные инструкции административных государственных служащих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представления Ответственному секретарю Министерства о назначении на должности и освобождении от должностей, а также о привлечении к дисциплинарной ответственности заместителей Председателя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назначает на должности и освобождает от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заместителей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работников территориальных подразделений Комитета, за исключением руководителей и заместителей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вносит представления Ответственному секретарю Министерства о командировании, предоставлении отпусков, оказании материальной помощи, подготовке (переподготовке), повышении квалификации, поощрении, выплате надбавок и премировании заместителей Председателя Комитета, руководителей территориальных органов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 (переподготовки), повышения квалификации, поощрении, выплаты надбавок, премирования и привлечения к дисциплинарной ответственности: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работников Комитета, за исключением заместителей Председателя;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работников территориальных органов Комитета, заместителей территориальных подразделений Комитета, за исключением руководителей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осуществляющих техническое обслуживание и обеспечивающих функционирование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представлению руководителя территориального органа в установленном законодательством порядке решает вопросы об оказании материальной помощи, поощрении, выплате надбавок и премировании лиц, осуществляющих техническое обслуживание и обеспечивающих функционирование территориальных органов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деятельностью территориальных органов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общее руководство деятельностью дисциплинарной, аттестационной и конкурсной комиссий Комитета и формирует их состав;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общее руководство в сфере государственных закупок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выполнение необходимых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организует разработку стандартов и регламентов оказания государственных услуг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по разработке проектов нормативных правовых актов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отменяет или приостанавливает полностью или действие актов и решения территориальных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случае отсутствия замечаний визирует проекты нормативных правовых актов, поступивших на согласование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подписывает приказы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представляет Комитет во взаимоотношениях с государственными органами и иными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принимает меры по противодействию коррупции в Комитете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Председатель Комитета представляет руководству Министерства предложения по структуре и штатному расписанию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«20-1. Заместители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Комитета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период отсутствия председателя Комитета осуществляют общее руководство деятельностью Комитета и несут персональную ответственность за выполнение возложенных на Комитет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функции, возложенные Председателем Комитета.»;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территориальном департаменте Комитета атомного и энергетического надзора и контроля Министерства энергетики Республики Казахстан по соответствующей области, городов Астана, Алматы,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эксплуатацией и техническим состоянием энергетического оборудования электрических станций, электрических сетей, а также электрических установок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надежностью и безопасностью производства, передачи, снабжения и потребления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недопуском или отстранением от работы на электрических установках персонала, не прошедшего проверку знаний правил технической эксплуатации и правил техники безопасности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государственный энергетический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нормативных правовых актов Республики Казахстан в области электроэнергетики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и тепловых сетей к работе в осенне-зимний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государственный контроль за соблюдением энергопроизводящими организациями требований по ежегодному представлению в уполномоченный орган отчета по затратам на производство и реализацию электрической энергии, объемам производства и реализации электрической энергии за предшествующий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объеме и направлениях инвестиций, предусмотренных соглашением на следующий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исполнении инвестиционных обязательств, предусмотренных соглашением за предыдущий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за соблюдением энергопроизводящими организациями требований по ежегодному проведению публичных слушаний по результатам выполнения соглашений с приглашением представителей государственных органов, потребителей и их общественных объединений, средств массовой информации, а также независимых экспертов с публикацией объявления о проведении публичных слушаний в средствах массовой информации не позднее чем за пять календарных дней до проведения публичных слушаний;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за соблюдением энергопроизводящими организациями требований по представлению информации об исполнении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ведет учет расследований крупных технологических нарушений в работе электростанций, тепловых и электрических сетей, приведших к разделению единой энергосистемы Казахстана на несколько частей, массовому ограничению потребителей по электрической и тепловой энергии, повреждению крупного энергетического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участвует в работе комиссий электроэнергетических предприятий по оценке готовности объектов и оборудования к работе в осенне-зимний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обследование технического состояния энергетического оборудования электрических станций, электрических сетей, а также энергетического оборудования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выдает паспорта готовности энергопроизводящих и энергопередающих организаций к работе в осенне-зимний период в пределах компетенции, установленной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выдает предписания установленного образца или составляет акт о выявленных нарушениях законодательства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составляет протоколы об административных правонарушениях в порядке, предусмотренном законодательством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подготавливает предложения по совершенствованию законодательства Республики Казахстан в области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привлекает экспертов при проведении обследования энергетического оборудования,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и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вносит предложения собственникам организаций о привлечении к дисциплинарной ответственности лиц, виновных в допущении аварий, несчастных случаев и иных грубых нарушений технических требований нормативных правовых актов в области электроэнергетики, или направляет материалы в соответствующие государственные органы о привлечении к административной или уголовной ответственности в соответствии с законами Республики Казахстан лиц, виновных в нарушении законодательства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создает постоянно действующую комиссию для осуществления квалификационной проверки знаний из специалистов энергетических организаций, прошедших квалификационную проверку знаний и имеющих группу по электробезопасности не ниже четвертой;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обращается в суд и участвует при рассмотрении судом дел по нарушениям законодательства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организует в пределах своей компетенции квалификационные проверки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осуществляет государственный контроль за соблюдением системным оператором требований,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15-2 Закона Республики Казахстан «Об электроэнергетике.»;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Департамент обладает полномочиями, необходимыми для реализации его основных задач и функций в соответствии с законодательными актами, актами Президента Республики Казахстан и иными нормативными правовыми актами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Департамент возглавляет Руководитель, назначаемый на должность и освобождаемый от должности в порядке, установленном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Руководитель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Департамента в случаях, предусмотренных штатным расписанием Комитета, имеет заместителя, который назначается на должность и освобождается от должности по представлению Председателя Комитета Ответственным секретарем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полномочия своего заместителя, при его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назначает и освобождает от должностей, а также решает вопросы предоставления отпусков, командирования и привлечения к дисциплинарной ответственности лиц, осуществляющих техническое обслуживание и обеспечивающих функционирование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представление Председателю Комитета об оказании материальной помощи, поощрении, выплате надбавок и премировании работников Департамента и лиц, осуществляющих техническое обслуживание и обеспечивающих функционирование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представление Председателю Комитета о рассмотрении вопроса привлечения к дисциплинарной ответственности работников Департамента;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интересы Департамента во взаимоотношениях с государственными органами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поручению Председателя Комитета представляет интересы Комитета во взаимоотношениях с государственными органами и иными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 отсутствии замечаний визирует проекты нормативных правовых актов, поступивших на согласование в Департамент;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меры по противодействию коррупции в Департаменте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иные полномочия в соответствии с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копии на официальное опубликование в периодические печатные издания и информационно-правовую систему «Әділет», а также в течение пяти рабочих дней со дня его подписания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Астаны с приложением копии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Бозумбаев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