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b6496" w14:textId="ddb64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исполняющего обязанности Министра охраны окружающей среды Республики Казахстан от 6 августа 2007 года № 252-п "Об утверждении Правил государственного учета природопользователей и источников загрязнения окружающей среды"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8 августа 2016 года № 379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«О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охраны окружающей среды Республики Казахстан от 6 августа 2007 года № 252-п «Об утверждении Правил государственного учета природопользователей и источников загрязнения окружающей среды» (зарегистрированный в Реестре нормативно-правовых актов Республики Казахстан за № 4904, опубликованный 14 сентября 2007 года в газете «Юридическая газета» № 141(1344)).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со дня его подписания направление копии в Министерство юстиции Республики Казахстан, информационно-правовую систему «Әділет» и источники официального опубликования, а также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со дня подписания настоящего приказа представление в Департамент юридической службы Министерства энергетики Республики Казахстан сведения об исполнении мероприятий, предусмотренных подпунктами 1) и 2)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Бозумбаев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