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b9ad" w14:textId="6adb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XII сессии областного маслихата от 5 июля 2001 года № 12/2 "Об утверждении поправочного коэффициента к базовой ставке платы за землю на учетный квартал № 204 г.Караганды"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29 сентября 2016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Карагандинского областного маслихата от 22 мая 2008 года № 122 "Об утверждении поправочных коэффициентов к базовой ставке платы за земельные участки и границ зон города Караганды" (зарегистрировано в Реестре государственной регистрации нормативных правовых актов № 1846),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5 июля 2001 года № 12/2 "Об утверждении поправочного коэффициента к базовой ставке платы за землю на учетный квартал № 204 г.Караганды" (зарегистрировано в Реестре государственной регистрации нормативных правовых актов № 352)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