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3dd4" w14:textId="f8d3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Карагандинской области от 25 сентября 2014 года № 50/03 "Об утверждении регламентов государственных услуг в области растениеводства"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8 января 2016 года № 01/01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от 23 января 2001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25 сентября 2014 года № 50/03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№ 2772, опубликовано в информационно-правовой системе "Әділет" 9 октября 2014 года, в газетах "Индустриальная Караганда" № 175-176 (21696-21697) от 2 октября 2014 года и "Орталық Қазақстан" № 189-190 (21824) от 2 октября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